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33A7" w14:textId="7685CCDA" w:rsidR="00D71C9E" w:rsidRPr="00D71C9E" w:rsidRDefault="00FF3C16" w:rsidP="00EC3863">
      <w:pPr>
        <w:spacing w:line="240" w:lineRule="auto"/>
        <w:rPr>
          <w:b/>
          <w:color w:val="D83B01"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B6D65F" wp14:editId="0610C1EF">
            <wp:simplePos x="0" y="0"/>
            <wp:positionH relativeFrom="column">
              <wp:posOffset>4714875</wp:posOffset>
            </wp:positionH>
            <wp:positionV relativeFrom="paragraph">
              <wp:posOffset>-838200</wp:posOffset>
            </wp:positionV>
            <wp:extent cx="2085975" cy="1095375"/>
            <wp:effectExtent l="0" t="0" r="9525" b="9525"/>
            <wp:wrapNone/>
            <wp:docPr id="691461825" name="Picture 1" descr="A logo with text and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461825" name="Picture 1" descr="A logo with text and a map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447">
        <w:rPr>
          <w:b/>
          <w:color w:val="D83B01"/>
          <w:sz w:val="36"/>
        </w:rPr>
        <w:t>2024 Schuyler County Fair Schedule</w:t>
      </w:r>
    </w:p>
    <w:p w14:paraId="68BE59B8" w14:textId="77777777" w:rsidR="00D71C9E" w:rsidRDefault="00D71C9E" w:rsidP="00EC3863">
      <w:pPr>
        <w:spacing w:after="0" w:line="240" w:lineRule="auto"/>
        <w:jc w:val="both"/>
        <w:rPr>
          <w:color w:val="2F2F2F"/>
        </w:rPr>
      </w:pPr>
      <w:r>
        <w:rPr>
          <w:noProof/>
          <w:color w:val="2F2F2F"/>
        </w:rPr>
        <mc:AlternateContent>
          <mc:Choice Requires="wps">
            <w:drawing>
              <wp:inline distT="0" distB="0" distL="0" distR="0" wp14:anchorId="784CA3D9" wp14:editId="2F36A5B5">
                <wp:extent cx="5943258" cy="269631"/>
                <wp:effectExtent l="0" t="0" r="635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A36CA" w14:textId="39358243" w:rsidR="00311990" w:rsidRPr="00A43F3A" w:rsidRDefault="00B34447" w:rsidP="00A43F3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  <w:r w:rsidR="008252C0">
                              <w:rPr>
                                <w:b/>
                                <w:sz w:val="24"/>
                              </w:rPr>
                              <w:t>riday</w:t>
                            </w:r>
                            <w:r>
                              <w:rPr>
                                <w:b/>
                                <w:sz w:val="24"/>
                              </w:rPr>
                              <w:t>, J</w:t>
                            </w:r>
                            <w:r w:rsidR="008252C0">
                              <w:rPr>
                                <w:b/>
                                <w:sz w:val="24"/>
                              </w:rPr>
                              <w:t>une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4CA3D9" id="Rectangle 6" o:spid="_x0000_s1026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" fillcolor="#d83b01" stroked="f" strokeweight="1pt">
                <v:textbox>
                  <w:txbxContent>
                    <w:p w14:paraId="78DA36CA" w14:textId="39358243" w:rsidR="00311990" w:rsidRPr="00A43F3A" w:rsidRDefault="00B34447" w:rsidP="00A43F3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</w:t>
                      </w:r>
                      <w:r w:rsidR="008252C0">
                        <w:rPr>
                          <w:b/>
                          <w:sz w:val="24"/>
                        </w:rPr>
                        <w:t>riday</w:t>
                      </w:r>
                      <w:r>
                        <w:rPr>
                          <w:b/>
                          <w:sz w:val="24"/>
                        </w:rPr>
                        <w:t>, J</w:t>
                      </w:r>
                      <w:r w:rsidR="008252C0">
                        <w:rPr>
                          <w:b/>
                          <w:sz w:val="24"/>
                        </w:rPr>
                        <w:t>une</w:t>
                      </w:r>
                      <w:r>
                        <w:rPr>
                          <w:b/>
                          <w:sz w:val="24"/>
                        </w:rPr>
                        <w:t xml:space="preserve"> 28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2131713" w14:textId="6E12F34B" w:rsidR="006B4CE8" w:rsidRDefault="00B34447" w:rsidP="006B4CE8">
      <w:pPr>
        <w:spacing w:after="0"/>
      </w:pPr>
      <w:r>
        <w:t>Noon</w:t>
      </w:r>
      <w:r>
        <w:tab/>
      </w:r>
      <w:r>
        <w:tab/>
        <w:t>Gates Open</w:t>
      </w:r>
    </w:p>
    <w:p w14:paraId="57788C80" w14:textId="680C6C18" w:rsidR="00B34447" w:rsidRDefault="00B34447" w:rsidP="006B4CE8">
      <w:pPr>
        <w:spacing w:after="0"/>
      </w:pPr>
      <w:r>
        <w:t>6-9pm</w:t>
      </w:r>
      <w:r>
        <w:tab/>
      </w:r>
      <w:r>
        <w:tab/>
        <w:t>Kid Zone</w:t>
      </w:r>
    </w:p>
    <w:p w14:paraId="143AA21E" w14:textId="77768EC2" w:rsidR="00B34447" w:rsidRDefault="00B34447" w:rsidP="006B4CE8">
      <w:pPr>
        <w:spacing w:after="0"/>
      </w:pPr>
      <w:r>
        <w:t>4:30pm</w:t>
      </w:r>
      <w:r>
        <w:tab/>
      </w:r>
      <w:r>
        <w:tab/>
        <w:t>ITPA Garden Tractor Pull</w:t>
      </w:r>
    </w:p>
    <w:p w14:paraId="094AE50E" w14:textId="77777777" w:rsidR="00B34447" w:rsidRDefault="00B34447" w:rsidP="006B4CE8">
      <w:pPr>
        <w:spacing w:after="0"/>
      </w:pPr>
      <w:r>
        <w:t>6:30pm</w:t>
      </w:r>
      <w:r>
        <w:tab/>
      </w:r>
      <w:r>
        <w:tab/>
        <w:t>Tractor Pull</w:t>
      </w:r>
    </w:p>
    <w:p w14:paraId="542A6DE2" w14:textId="55EA2B1F" w:rsidR="00B34447" w:rsidRPr="006B4CE8" w:rsidRDefault="00B34447" w:rsidP="006B4CE8">
      <w:pPr>
        <w:spacing w:after="0"/>
      </w:pPr>
      <w:r>
        <w:t>9:30pm</w:t>
      </w:r>
      <w:r>
        <w:tab/>
      </w:r>
      <w:r>
        <w:tab/>
      </w:r>
      <w:r w:rsidR="003D2733">
        <w:t xml:space="preserve">The </w:t>
      </w:r>
      <w:proofErr w:type="gramStart"/>
      <w:r w:rsidR="003D2733">
        <w:t>Stone Cold</w:t>
      </w:r>
      <w:proofErr w:type="gramEnd"/>
      <w:r w:rsidR="003D2733">
        <w:t xml:space="preserve"> Cowboys</w:t>
      </w:r>
      <w:r>
        <w:t xml:space="preserve"> (Entertainment Pavilion)</w:t>
      </w:r>
      <w:r>
        <w:tab/>
      </w:r>
    </w:p>
    <w:p w14:paraId="41690221" w14:textId="77777777" w:rsidR="000F6C90" w:rsidRDefault="00F823AD" w:rsidP="008252C0">
      <w:pPr>
        <w:spacing w:after="0" w:line="240" w:lineRule="auto"/>
        <w:jc w:val="both"/>
      </w:pPr>
      <w:r>
        <w:rPr>
          <w:noProof/>
          <w:color w:val="2F2F2F"/>
        </w:rPr>
        <mc:AlternateContent>
          <mc:Choice Requires="wps">
            <w:drawing>
              <wp:inline distT="0" distB="0" distL="0" distR="0" wp14:anchorId="5E7FDD8E" wp14:editId="6AA7AB7D">
                <wp:extent cx="5943258" cy="295275"/>
                <wp:effectExtent l="0" t="0" r="635" b="952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95275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31E8A" w14:textId="5FF24AD0" w:rsidR="00F823AD" w:rsidRPr="00A43F3A" w:rsidRDefault="00B34447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Saturday, June 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7FDD8E" id="Rectangle 10" o:spid="_x0000_s1027" style="width:467.9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" fillcolor="#d83b01" stroked="f" strokeweight="1pt">
                <v:textbox>
                  <w:txbxContent>
                    <w:p w14:paraId="2EB31E8A" w14:textId="5FF24AD0" w:rsidR="00F823AD" w:rsidRPr="00A43F3A" w:rsidRDefault="00B34447" w:rsidP="00F823A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Saturday, June 29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FE1CCFB" w14:textId="62DDCA33" w:rsidR="00311990" w:rsidRDefault="00B34447" w:rsidP="006B4CE8">
      <w:pPr>
        <w:spacing w:after="0"/>
      </w:pPr>
      <w:r>
        <w:t>Noon</w:t>
      </w:r>
      <w:r>
        <w:tab/>
      </w:r>
      <w:r>
        <w:tab/>
        <w:t>Gates Open</w:t>
      </w:r>
    </w:p>
    <w:p w14:paraId="13BF42B5" w14:textId="56D9D4D1" w:rsidR="00B34447" w:rsidRDefault="00B34447" w:rsidP="006B4CE8">
      <w:pPr>
        <w:spacing w:after="0"/>
      </w:pPr>
      <w:r>
        <w:t>6-9pm</w:t>
      </w:r>
      <w:r>
        <w:tab/>
      </w:r>
      <w:r>
        <w:tab/>
        <w:t>Kid Zone</w:t>
      </w:r>
    </w:p>
    <w:p w14:paraId="79A47212" w14:textId="635E7E07" w:rsidR="00DC20A8" w:rsidRDefault="00B34447" w:rsidP="006B4CE8">
      <w:pPr>
        <w:spacing w:after="0"/>
      </w:pPr>
      <w:r>
        <w:t>7:30pm</w:t>
      </w:r>
      <w:r>
        <w:tab/>
      </w:r>
      <w:r>
        <w:tab/>
      </w:r>
      <w:r w:rsidR="00DC20A8">
        <w:t>Gavin Adcock opening for Gary Allan at 9pm</w:t>
      </w:r>
    </w:p>
    <w:p w14:paraId="47F7912B" w14:textId="116120C9" w:rsidR="00B34447" w:rsidRDefault="00B34447" w:rsidP="006B4CE8">
      <w:pPr>
        <w:spacing w:after="0"/>
      </w:pPr>
      <w:r>
        <w:t>10pm</w:t>
      </w:r>
      <w:r>
        <w:tab/>
      </w:r>
      <w:r>
        <w:tab/>
      </w:r>
      <w:r w:rsidR="003D2733">
        <w:t>The Brat Pack</w:t>
      </w:r>
      <w:r>
        <w:t xml:space="preserve"> (Entertainment Pavilion)</w:t>
      </w:r>
    </w:p>
    <w:p w14:paraId="44819E56" w14:textId="77777777" w:rsidR="00311990" w:rsidRDefault="006B4CE8" w:rsidP="006B4CE8">
      <w:pPr>
        <w:spacing w:after="0"/>
      </w:pPr>
      <w:r>
        <w:rPr>
          <w:noProof/>
          <w:color w:val="2F2F2F"/>
        </w:rPr>
        <mc:AlternateContent>
          <mc:Choice Requires="wps">
            <w:drawing>
              <wp:inline distT="0" distB="0" distL="0" distR="0" wp14:anchorId="0401FD3F" wp14:editId="53258E53">
                <wp:extent cx="5943258" cy="285750"/>
                <wp:effectExtent l="0" t="0" r="635" 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8575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3BA0A" w14:textId="36C3EE34" w:rsidR="006B4CE8" w:rsidRPr="00A43F3A" w:rsidRDefault="00B34447" w:rsidP="006B4C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Sunday, June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1FD3F" id="Rectangle 11" o:spid="_x0000_s1028" style="width:467.9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" fillcolor="#d83b01" stroked="f" strokeweight="1pt">
                <v:textbox>
                  <w:txbxContent>
                    <w:p w14:paraId="3783BA0A" w14:textId="36C3EE34" w:rsidR="006B4CE8" w:rsidRPr="00A43F3A" w:rsidRDefault="00B34447" w:rsidP="006B4C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Sunday, June 30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D479D45" w14:textId="77777777" w:rsidR="00B34447" w:rsidRDefault="00B34447" w:rsidP="00016C77">
      <w:pPr>
        <w:spacing w:after="0"/>
      </w:pPr>
      <w:r>
        <w:t>Noon</w:t>
      </w:r>
      <w:r>
        <w:tab/>
      </w:r>
      <w:r>
        <w:tab/>
        <w:t>Gates Open</w:t>
      </w:r>
    </w:p>
    <w:p w14:paraId="1F8A227C" w14:textId="77777777" w:rsidR="00B34447" w:rsidRDefault="00B34447" w:rsidP="00016C77">
      <w:pPr>
        <w:spacing w:after="0"/>
      </w:pPr>
      <w:r>
        <w:t>9am</w:t>
      </w:r>
      <w:r>
        <w:tab/>
      </w:r>
      <w:r>
        <w:tab/>
        <w:t>Church Services</w:t>
      </w:r>
    </w:p>
    <w:p w14:paraId="688249DF" w14:textId="0DF8885F" w:rsidR="003D2733" w:rsidRDefault="003D2733" w:rsidP="00016C77">
      <w:pPr>
        <w:spacing w:after="0"/>
      </w:pPr>
      <w:r>
        <w:t>2pm</w:t>
      </w:r>
      <w:r>
        <w:tab/>
      </w:r>
      <w:r>
        <w:tab/>
      </w:r>
      <w:r w:rsidRPr="003D2733">
        <w:t>Bags Tournament (Entertainment Pavilion)</w:t>
      </w:r>
    </w:p>
    <w:p w14:paraId="3B7BB240" w14:textId="6913FEF8" w:rsidR="00016C77" w:rsidRDefault="00B34447" w:rsidP="00016C77">
      <w:pPr>
        <w:spacing w:after="0"/>
      </w:pPr>
      <w:r>
        <w:t>4pm</w:t>
      </w:r>
      <w:r>
        <w:tab/>
      </w:r>
      <w:r>
        <w:tab/>
        <w:t>Kiddie Tractor Pull Qualifying</w:t>
      </w:r>
      <w:r w:rsidR="00016C77">
        <w:t xml:space="preserve"> (</w:t>
      </w:r>
      <w:r w:rsidR="003D2733">
        <w:t>Merchants Building</w:t>
      </w:r>
      <w:r w:rsidR="00016C77">
        <w:t>)</w:t>
      </w:r>
    </w:p>
    <w:p w14:paraId="3D7CF873" w14:textId="77777777" w:rsidR="00016C77" w:rsidRDefault="00016C77" w:rsidP="00016C77">
      <w:pPr>
        <w:spacing w:after="0"/>
      </w:pPr>
      <w:r>
        <w:t>5pm</w:t>
      </w:r>
      <w:r>
        <w:tab/>
      </w:r>
      <w:r>
        <w:tab/>
        <w:t>1 Hour Free Carnival</w:t>
      </w:r>
    </w:p>
    <w:p w14:paraId="13233C3F" w14:textId="77777777" w:rsidR="00016C77" w:rsidRDefault="00016C77" w:rsidP="00016C77">
      <w:pPr>
        <w:spacing w:after="0"/>
      </w:pPr>
      <w:r>
        <w:t>6-9pm</w:t>
      </w:r>
      <w:r>
        <w:tab/>
      </w:r>
      <w:r>
        <w:tab/>
        <w:t>Kid Zone</w:t>
      </w:r>
    </w:p>
    <w:p w14:paraId="01091C73" w14:textId="5AFA3243" w:rsidR="000048CB" w:rsidRDefault="00016C77" w:rsidP="006B4CE8">
      <w:pPr>
        <w:spacing w:after="0"/>
      </w:pPr>
      <w:r>
        <w:t>5pm</w:t>
      </w:r>
      <w:r>
        <w:tab/>
      </w:r>
      <w:r>
        <w:tab/>
        <w:t>Horse Races</w:t>
      </w:r>
      <w:r w:rsidR="006B4CE8">
        <w:rPr>
          <w:noProof/>
          <w:color w:val="2F2F2F"/>
        </w:rPr>
        <mc:AlternateContent>
          <mc:Choice Requires="wps">
            <w:drawing>
              <wp:inline distT="0" distB="0" distL="0" distR="0" wp14:anchorId="1BD39A97" wp14:editId="23A7A6C6">
                <wp:extent cx="5943258" cy="285750"/>
                <wp:effectExtent l="0" t="0" r="635" b="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8575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90901" w14:textId="6B330CE4" w:rsidR="006B4CE8" w:rsidRPr="00A43F3A" w:rsidRDefault="00016C77" w:rsidP="006B4C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Monday, July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D39A97" id="Rectangle 12" o:spid="_x0000_s1029" style="width:467.9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" fillcolor="#d83b01" stroked="f" strokeweight="1pt">
                <v:textbox>
                  <w:txbxContent>
                    <w:p w14:paraId="2B590901" w14:textId="6B330CE4" w:rsidR="006B4CE8" w:rsidRPr="00A43F3A" w:rsidRDefault="00016C77" w:rsidP="006B4C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Monday, July 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1930161" w14:textId="3FA8C7CC" w:rsidR="00016C77" w:rsidRDefault="00016C77" w:rsidP="00016C77">
      <w:pPr>
        <w:spacing w:after="0"/>
      </w:pPr>
      <w:r>
        <w:t>8:30</w:t>
      </w:r>
      <w:r>
        <w:tab/>
      </w:r>
      <w:r>
        <w:tab/>
        <w:t>Goat Show</w:t>
      </w:r>
    </w:p>
    <w:p w14:paraId="64F56B1B" w14:textId="3604CE70" w:rsidR="00016C77" w:rsidRDefault="00016C77" w:rsidP="00016C77">
      <w:pPr>
        <w:spacing w:after="0"/>
      </w:pPr>
      <w:r>
        <w:t>1-3pm</w:t>
      </w:r>
      <w:r>
        <w:tab/>
      </w:r>
      <w:r>
        <w:tab/>
        <w:t>Positively Senior Day (65 &amp; over get in free during this time)</w:t>
      </w:r>
    </w:p>
    <w:p w14:paraId="7F2C2E7C" w14:textId="04BEFCA5" w:rsidR="00016C77" w:rsidRDefault="00016C77" w:rsidP="00016C77">
      <w:pPr>
        <w:spacing w:after="0"/>
      </w:pPr>
      <w:r>
        <w:t>5pm</w:t>
      </w:r>
      <w:r>
        <w:tab/>
      </w:r>
      <w:r>
        <w:tab/>
        <w:t>Kiddie Tractor Pull Final (</w:t>
      </w:r>
      <w:r w:rsidR="003D2733">
        <w:t>Merchants Building</w:t>
      </w:r>
      <w:r>
        <w:t>)</w:t>
      </w:r>
    </w:p>
    <w:p w14:paraId="1C94DC95" w14:textId="584BEB2A" w:rsidR="00016C77" w:rsidRDefault="00016C77" w:rsidP="00016C77">
      <w:pPr>
        <w:spacing w:after="0"/>
      </w:pPr>
      <w:r>
        <w:t>6-9pm</w:t>
      </w:r>
      <w:r>
        <w:tab/>
      </w:r>
      <w:r>
        <w:tab/>
        <w:t>Kid Zone</w:t>
      </w:r>
    </w:p>
    <w:p w14:paraId="003586E2" w14:textId="184F8E9A" w:rsidR="00016C77" w:rsidRDefault="00016C77" w:rsidP="00016C77">
      <w:pPr>
        <w:spacing w:after="0"/>
      </w:pPr>
      <w:r>
        <w:t>5:30pm</w:t>
      </w:r>
      <w:r>
        <w:tab/>
      </w:r>
      <w:r>
        <w:tab/>
        <w:t>Talent Contest</w:t>
      </w:r>
    </w:p>
    <w:p w14:paraId="0C69E908" w14:textId="5F81D78F" w:rsidR="00016C77" w:rsidRDefault="00016C77" w:rsidP="00016C77">
      <w:pPr>
        <w:spacing w:after="0"/>
      </w:pPr>
      <w:r>
        <w:t>6:30pm</w:t>
      </w:r>
      <w:r>
        <w:tab/>
      </w:r>
      <w:r>
        <w:tab/>
        <w:t>Little Miss &amp; Mister Pageant</w:t>
      </w:r>
    </w:p>
    <w:p w14:paraId="51AFD035" w14:textId="3C62A690" w:rsidR="00016C77" w:rsidRDefault="00016C77" w:rsidP="00016C77">
      <w:pPr>
        <w:spacing w:after="0"/>
      </w:pPr>
      <w:r>
        <w:t>8pm</w:t>
      </w:r>
      <w:r>
        <w:tab/>
      </w:r>
      <w:r>
        <w:tab/>
        <w:t>Queen Contest</w:t>
      </w:r>
    </w:p>
    <w:p w14:paraId="17522C13" w14:textId="77777777" w:rsidR="000A7CCA" w:rsidRDefault="006B4CE8" w:rsidP="006B4CE8">
      <w:pPr>
        <w:tabs>
          <w:tab w:val="left" w:pos="1644"/>
        </w:tabs>
        <w:spacing w:after="0"/>
      </w:pPr>
      <w:r>
        <w:rPr>
          <w:noProof/>
          <w:color w:val="2F2F2F"/>
        </w:rPr>
        <mc:AlternateContent>
          <mc:Choice Requires="wps">
            <w:drawing>
              <wp:inline distT="0" distB="0" distL="0" distR="0" wp14:anchorId="2DC9D637" wp14:editId="55FFF445">
                <wp:extent cx="5943258" cy="295275"/>
                <wp:effectExtent l="0" t="0" r="635" b="952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95275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529E2" w14:textId="7590B451" w:rsidR="006B4CE8" w:rsidRPr="00A43F3A" w:rsidRDefault="00016C77" w:rsidP="006B4C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Tuesday, July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C9D637" id="Rectangle 14" o:spid="_x0000_s1030" style="width:467.9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" fillcolor="#d83b01" stroked="f" strokeweight="1pt">
                <v:textbox>
                  <w:txbxContent>
                    <w:p w14:paraId="55E529E2" w14:textId="7590B451" w:rsidR="006B4CE8" w:rsidRPr="00A43F3A" w:rsidRDefault="00016C77" w:rsidP="006B4C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Tuesday, July 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ADCA049" w14:textId="77777777" w:rsidR="00016C77" w:rsidRDefault="00016C77" w:rsidP="00016C77">
      <w:pPr>
        <w:spacing w:after="0"/>
      </w:pPr>
      <w:r>
        <w:t>6-9pm</w:t>
      </w:r>
      <w:r>
        <w:tab/>
      </w:r>
      <w:r>
        <w:tab/>
        <w:t>Kid Zone</w:t>
      </w:r>
    </w:p>
    <w:p w14:paraId="329AFCD1" w14:textId="0EB075A0" w:rsidR="000A7CCA" w:rsidRDefault="00016C77" w:rsidP="00016C77">
      <w:pPr>
        <w:spacing w:after="0"/>
      </w:pPr>
      <w:r>
        <w:t>7pm</w:t>
      </w:r>
      <w:r>
        <w:tab/>
      </w:r>
      <w:r>
        <w:tab/>
        <w:t>Tough Truck / Monster Truck</w:t>
      </w:r>
      <w:r w:rsidR="000F6C90">
        <w:tab/>
        <w:t xml:space="preserve"> </w:t>
      </w:r>
    </w:p>
    <w:p w14:paraId="7EE19D50" w14:textId="77777777" w:rsidR="00D30F4A" w:rsidRDefault="006B4CE8" w:rsidP="006B4CE8">
      <w:pPr>
        <w:spacing w:after="0"/>
      </w:pPr>
      <w:r>
        <w:rPr>
          <w:noProof/>
          <w:color w:val="2F2F2F"/>
        </w:rPr>
        <mc:AlternateContent>
          <mc:Choice Requires="wps">
            <w:drawing>
              <wp:inline distT="0" distB="0" distL="0" distR="0" wp14:anchorId="32215D32" wp14:editId="745DBD1C">
                <wp:extent cx="5943258" cy="285750"/>
                <wp:effectExtent l="0" t="0" r="635" b="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8575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799936" w14:textId="1E8B695A" w:rsidR="006B4CE8" w:rsidRPr="00A43F3A" w:rsidRDefault="00016C77" w:rsidP="006B4C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Wednesday, July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215D32" id="Rectangle 15" o:spid="_x0000_s1031" style="width:467.9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" fillcolor="#d83b01" stroked="f" strokeweight="1pt">
                <v:textbox>
                  <w:txbxContent>
                    <w:p w14:paraId="24799936" w14:textId="1E8B695A" w:rsidR="006B4CE8" w:rsidRPr="00A43F3A" w:rsidRDefault="00016C77" w:rsidP="006B4C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Wednesday, July 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73EEA07" w14:textId="2AF3E153" w:rsidR="008252C0" w:rsidRDefault="00016C77" w:rsidP="008252C0">
      <w:pPr>
        <w:spacing w:after="0"/>
      </w:pPr>
      <w:r>
        <w:t>8am</w:t>
      </w:r>
      <w:r>
        <w:tab/>
      </w:r>
      <w:r>
        <w:tab/>
        <w:t>Cattle &amp; Swine</w:t>
      </w:r>
    </w:p>
    <w:p w14:paraId="56785CAA" w14:textId="1004F13C" w:rsidR="008252C0" w:rsidRDefault="008252C0" w:rsidP="008252C0">
      <w:pPr>
        <w:spacing w:after="0"/>
      </w:pPr>
      <w:r>
        <w:t>6-9pm</w:t>
      </w:r>
      <w:r>
        <w:tab/>
      </w:r>
      <w:r>
        <w:tab/>
        <w:t>Kid Zone</w:t>
      </w:r>
    </w:p>
    <w:p w14:paraId="35A1F75C" w14:textId="0F2EC53F" w:rsidR="008252C0" w:rsidRDefault="008252C0" w:rsidP="008252C0">
      <w:pPr>
        <w:spacing w:after="0"/>
      </w:pPr>
      <w:r>
        <w:t>7pm</w:t>
      </w:r>
      <w:r>
        <w:tab/>
      </w:r>
      <w:r>
        <w:tab/>
        <w:t>Rodeo</w:t>
      </w:r>
    </w:p>
    <w:p w14:paraId="2D56580A" w14:textId="1DF1B1BE" w:rsidR="008252C0" w:rsidRDefault="008252C0" w:rsidP="008252C0">
      <w:pPr>
        <w:spacing w:after="0"/>
      </w:pPr>
      <w:r>
        <w:t>9:30pm</w:t>
      </w:r>
      <w:r>
        <w:tab/>
      </w:r>
      <w:r>
        <w:tab/>
      </w:r>
      <w:r w:rsidR="003D2733">
        <w:t>Ivory Brothers Dueling Piano</w:t>
      </w:r>
      <w:r>
        <w:t xml:space="preserve"> (Entertainment Pavilion)</w:t>
      </w:r>
    </w:p>
    <w:p w14:paraId="155BC7CF" w14:textId="77777777" w:rsidR="008252C0" w:rsidRDefault="008252C0" w:rsidP="008252C0">
      <w:pPr>
        <w:spacing w:after="0"/>
      </w:pPr>
      <w:r>
        <w:rPr>
          <w:noProof/>
          <w:color w:val="2F2F2F"/>
        </w:rPr>
        <mc:AlternateContent>
          <mc:Choice Requires="wps">
            <w:drawing>
              <wp:inline distT="0" distB="0" distL="0" distR="0" wp14:anchorId="4F299FA8" wp14:editId="2AACE2A9">
                <wp:extent cx="5943258" cy="285750"/>
                <wp:effectExtent l="0" t="0" r="635" b="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85750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2310C" w14:textId="61E4B385" w:rsidR="008252C0" w:rsidRPr="00A43F3A" w:rsidRDefault="008252C0" w:rsidP="008252C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Thursday, July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299FA8" id="Rectangle 16" o:spid="_x0000_s1032" style="width:467.9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" fillcolor="#d83b01" stroked="f" strokeweight="1pt">
                <v:textbox>
                  <w:txbxContent>
                    <w:p w14:paraId="58F2310C" w14:textId="61E4B385" w:rsidR="008252C0" w:rsidRPr="00A43F3A" w:rsidRDefault="008252C0" w:rsidP="008252C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Thursday, July 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6738112" w14:textId="77777777" w:rsidR="008252C0" w:rsidRDefault="008252C0" w:rsidP="008252C0">
      <w:pPr>
        <w:spacing w:after="0"/>
      </w:pPr>
      <w:r>
        <w:t>8am</w:t>
      </w:r>
      <w:r>
        <w:tab/>
      </w:r>
      <w:r>
        <w:tab/>
        <w:t>Cattle &amp; Swine</w:t>
      </w:r>
    </w:p>
    <w:p w14:paraId="68D810A6" w14:textId="519E9EF5" w:rsidR="008252C0" w:rsidRDefault="008252C0" w:rsidP="008252C0">
      <w:pPr>
        <w:spacing w:after="0"/>
      </w:pPr>
      <w:r>
        <w:t>1pm</w:t>
      </w:r>
      <w:r>
        <w:tab/>
      </w:r>
      <w:r>
        <w:tab/>
        <w:t>Mud Sling</w:t>
      </w:r>
      <w:r w:rsidR="00EC3863">
        <w:tab/>
      </w:r>
      <w:r w:rsidR="00EC3863">
        <w:tab/>
        <w:t>5pm</w:t>
      </w:r>
      <w:r w:rsidR="00EC3863">
        <w:tab/>
        <w:t>Derby</w:t>
      </w:r>
    </w:p>
    <w:p w14:paraId="5F1D0B70" w14:textId="374CAC82" w:rsidR="00935DD1" w:rsidRPr="000A7CCA" w:rsidRDefault="00EC3863" w:rsidP="00EC3863">
      <w:pPr>
        <w:spacing w:after="0"/>
      </w:pPr>
      <w:r>
        <w:t>5-8pm</w:t>
      </w:r>
      <w:r>
        <w:tab/>
      </w:r>
      <w:r>
        <w:tab/>
        <w:t>Kid Zone</w:t>
      </w:r>
      <w:r>
        <w:tab/>
      </w:r>
      <w:r>
        <w:tab/>
        <w:t>9:30pm</w:t>
      </w:r>
      <w:r>
        <w:tab/>
        <w:t xml:space="preserve"> Fireworks</w:t>
      </w:r>
    </w:p>
    <w:sectPr w:rsidR="00935DD1" w:rsidRPr="000A7CCA" w:rsidSect="000F7BED">
      <w:pgSz w:w="12240" w:h="15840"/>
      <w:pgMar w:top="1440" w:right="1440" w:bottom="1008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3008" w14:textId="77777777" w:rsidR="000F7BED" w:rsidRDefault="000F7BED" w:rsidP="008F1194">
      <w:pPr>
        <w:spacing w:after="0" w:line="240" w:lineRule="auto"/>
      </w:pPr>
      <w:r>
        <w:separator/>
      </w:r>
    </w:p>
  </w:endnote>
  <w:endnote w:type="continuationSeparator" w:id="0">
    <w:p w14:paraId="27B13FD9" w14:textId="77777777" w:rsidR="000F7BED" w:rsidRDefault="000F7BED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483E" w14:textId="77777777" w:rsidR="000F7BED" w:rsidRDefault="000F7BED" w:rsidP="008F1194">
      <w:pPr>
        <w:spacing w:after="0" w:line="240" w:lineRule="auto"/>
      </w:pPr>
      <w:r>
        <w:separator/>
      </w:r>
    </w:p>
  </w:footnote>
  <w:footnote w:type="continuationSeparator" w:id="0">
    <w:p w14:paraId="6B751D62" w14:textId="77777777" w:rsidR="000F7BED" w:rsidRDefault="000F7BED" w:rsidP="008F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964510">
    <w:abstractNumId w:val="8"/>
  </w:num>
  <w:num w:numId="2" w16cid:durableId="1753312431">
    <w:abstractNumId w:val="10"/>
  </w:num>
  <w:num w:numId="3" w16cid:durableId="803547487">
    <w:abstractNumId w:val="1"/>
  </w:num>
  <w:num w:numId="4" w16cid:durableId="818880562">
    <w:abstractNumId w:val="3"/>
  </w:num>
  <w:num w:numId="5" w16cid:durableId="1950819401">
    <w:abstractNumId w:val="2"/>
  </w:num>
  <w:num w:numId="6" w16cid:durableId="788743284">
    <w:abstractNumId w:val="0"/>
  </w:num>
  <w:num w:numId="7" w16cid:durableId="705524225">
    <w:abstractNumId w:val="9"/>
  </w:num>
  <w:num w:numId="8" w16cid:durableId="88506075">
    <w:abstractNumId w:val="5"/>
  </w:num>
  <w:num w:numId="9" w16cid:durableId="1390685616">
    <w:abstractNumId w:val="7"/>
  </w:num>
  <w:num w:numId="10" w16cid:durableId="431439216">
    <w:abstractNumId w:val="6"/>
  </w:num>
  <w:num w:numId="11" w16cid:durableId="1957133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47"/>
    <w:rsid w:val="000048CB"/>
    <w:rsid w:val="00016C77"/>
    <w:rsid w:val="000A7CCA"/>
    <w:rsid w:val="000F6C90"/>
    <w:rsid w:val="000F7BED"/>
    <w:rsid w:val="0014729A"/>
    <w:rsid w:val="00174F40"/>
    <w:rsid w:val="00191D63"/>
    <w:rsid w:val="001A2376"/>
    <w:rsid w:val="001A3F3A"/>
    <w:rsid w:val="001D5B2D"/>
    <w:rsid w:val="001D7E33"/>
    <w:rsid w:val="00241A86"/>
    <w:rsid w:val="00277281"/>
    <w:rsid w:val="00311990"/>
    <w:rsid w:val="00343608"/>
    <w:rsid w:val="003D2733"/>
    <w:rsid w:val="00404562"/>
    <w:rsid w:val="00435F2E"/>
    <w:rsid w:val="00450BBB"/>
    <w:rsid w:val="004C32B5"/>
    <w:rsid w:val="00513443"/>
    <w:rsid w:val="005426A5"/>
    <w:rsid w:val="00580A97"/>
    <w:rsid w:val="005B5D53"/>
    <w:rsid w:val="00631541"/>
    <w:rsid w:val="006B2F2B"/>
    <w:rsid w:val="006B4CE8"/>
    <w:rsid w:val="007A4B7E"/>
    <w:rsid w:val="007F5F78"/>
    <w:rsid w:val="008252C0"/>
    <w:rsid w:val="00852BBD"/>
    <w:rsid w:val="008F1194"/>
    <w:rsid w:val="009210EA"/>
    <w:rsid w:val="009358CF"/>
    <w:rsid w:val="00935DD1"/>
    <w:rsid w:val="00974A50"/>
    <w:rsid w:val="00A43F3A"/>
    <w:rsid w:val="00A95895"/>
    <w:rsid w:val="00AC11E8"/>
    <w:rsid w:val="00B04624"/>
    <w:rsid w:val="00B34447"/>
    <w:rsid w:val="00CE03B5"/>
    <w:rsid w:val="00D01C88"/>
    <w:rsid w:val="00D30F4A"/>
    <w:rsid w:val="00D5153F"/>
    <w:rsid w:val="00D71C9E"/>
    <w:rsid w:val="00DC20A8"/>
    <w:rsid w:val="00E25BC6"/>
    <w:rsid w:val="00E82221"/>
    <w:rsid w:val="00EC3863"/>
    <w:rsid w:val="00F823AD"/>
    <w:rsid w:val="00FB1147"/>
    <w:rsid w:val="00FB13F4"/>
    <w:rsid w:val="00FF1DDE"/>
    <w:rsid w:val="00FF1F3F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81F63"/>
  <w15:chartTrackingRefBased/>
  <w15:docId w15:val="{C8A57BEC-A98A-42B7-A512-50A2C9A5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c\AppData\Roaming\Microsoft\Templates\Business%20Star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BD283-4A3E-4EF1-9634-948FB7B12A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23AA7996-F4DE-4E69-9650-8E3A00E27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EA530-4F04-41AB-8142-FF9277D73F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6D3A50-900F-41D0-A426-D9DEBA5FB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Startup Checklist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Root</dc:creator>
  <cp:keywords/>
  <dc:description/>
  <cp:lastModifiedBy>Donald Root</cp:lastModifiedBy>
  <cp:revision>2</cp:revision>
  <dcterms:created xsi:type="dcterms:W3CDTF">2024-02-23T18:44:00Z</dcterms:created>
  <dcterms:modified xsi:type="dcterms:W3CDTF">2024-02-23T18:44:00Z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